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wchodzili w granicę Izraela, a ręka JAHWE była przeciw Filistynom* przez wszystkie dni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JHWH była przeciw Filistynom, </w:t>
      </w:r>
      <w:r>
        <w:rPr>
          <w:rtl/>
        </w:rPr>
        <w:t>יַד־יְהוָהּבַּפְלִׁשְּתִים וַּתְהִי</w:t>
      </w:r>
      <w:r>
        <w:rPr>
          <w:rtl w:val="0"/>
        </w:rPr>
        <w:t xml:space="preserve"> , idiom: JHWH przeciwstawiał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2024-04-28T09:38:47Z</dcterms:modified>
</cp:coreProperties>
</file>