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Wróciły też do Izraela miasta, które Filistyni zabrali Izraelowi, od Ekronu po Gat,* a Izrael wyrwał z ręki Filistynów także ich obszar. Zapanował też pokój między Izraelem a Amorytami.**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ἀπὸ Ἀσκαλῶνος ἕως Αζοβ.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Amorytami określani byli Kananejczycy zajmujący Kanaan przed przybyciem Izraela, zob. &lt;x&gt;100 21:2&lt;/x&gt;.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2024-04-27T15:17:29Z</dcterms:modified>
</cp:coreProperties>
</file>