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212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sądził Izraela przez wszystkie dni swojego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2024-04-28T09:54:09Z</dcterms:modified>
</cp:coreProperties>
</file>