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powiedział: Zgromadźcie całego Izraela w Mispie,* ** a ja będę modlił się za wami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polecił im: Zgromadźcie całego Izraela w Mispie. Tam będę modlił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wami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Zgromadźcie całego Izraela w Mispie, a ja będę modlił się za wami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Samuel: Zgromadźcie wszystkiego Izraela do Masfa, abym się modlił za wami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Zgromadźcie wszytkiego Izraela do Masfat, że się będę modlił za was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zarządził: Zgromadźcie wszystkich Izraelitów w Mispa: będę się modlił za wami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rzekł: Zgromadźcie całego Izraela w Mispie, a ja modlić się będę za was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powiedział: Zgromadźcie wszystkich Izraelitów w Mispie, a ja będę modlił się za was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zarządził: „Zgromadźcie całego Izraela w Mispie, a ja będę się modlił za was do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- Zgromadźcie całego Izraela w Micpa, [a ja] będę się za was modlił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Зберіть ввесь Ізраїль до Массифата, і помолюся за вас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powiedział: Zgromadźcie wszystkich Israelitów do Micpy, a pomodlę się za wami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rzekł: ”Zbierzcie całego Izraela w Micpie, żebym mógł się za was modlić do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Mispa, </w:t>
      </w:r>
      <w:r>
        <w:rPr>
          <w:rtl/>
        </w:rPr>
        <w:t>מִצְּפָה</w:t>
      </w:r>
      <w:r>
        <w:rPr>
          <w:rtl w:val="0"/>
        </w:rPr>
        <w:t xml:space="preserve"> : miejsce zgromadzeń Izraela w Sdz 20-21; 1Sm 10-17-27.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2024-04-28T08:25:34Z</dcterms:modified>
</cp:coreProperties>
</file>