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rządcy filistyńscy ruszyli na Izraela. Na wieść o tym Izraelitów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usłyszeli, że synowie Izraela zgromadzili się w Mispie, wyruszyli książęta filistyńscy przeciw Izraelowi. Kiedy usłyszeli o tym synowie Izraela,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Filistynowie, że się zgromadzili synowie Izraelscy do Masfa, ruszyły się książęta Filisyńskie przeciw Izraelowi. Co gdy usłyszeli synowie Izraelscy,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Filistynowie, że się zgromadzili synowie Izraelowi w Masfat, i przyjachały Książęta Filistyńskie do Izraela. Co gdy usłyszeli synowie Izraelowi,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posłyszeli, że Izraelici zebrali się w Mispa, władcy Filistynów wyruszyli przeciw Izraelitom. Kiedy usłyszeli o tym Izraelici,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Filistyńczycy usłyszeli, że synowie izraelscy zgromadzili się w Mispie, ruszyli książęta filistyńscy na Izraela; synowie izraelscy usłyszawszy to, zlękli się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wtedy książęta filistyńscy wyruszyli przeciw Izraelowi. A Izraelici jak się o tym dowiedzieli, 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Izraelici zgromadzili się w Mispie, wodzowie filistyńscy wyruszyli na wojnę z Izraelem. Na wieść, że Filistyni się zbliżają, Izraelici wpadli w panikę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dowiedzieli się, że Izraelici zebrali się w Micpa, wyruszyli książęta filistyńscy przeciwko Izraelowi. Gdy usłyszeli [o tym] Izraelici, lęk ich ogarnął przed Filistynami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всі ізраїльські сини зібралися до Массифата, і прийшли сатрапи чужинців проти Ізраїля. І чують ізраїьські сини і злякалися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Pelisztini usłyszeli, że synowie Israela zgromadzili się w Micpie, pelisztyńscy książęta wyruszyli przeciwko Israelitom. A kiedy o tym usłyszeli synowie Israela, opadła ich trwoga przed Pelisztinami.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synowie Izraela zebrali się w Micpie, filistyńscy władcy sojuszniczy wyruszyli przeciw Izraelowi. Synowie Izraela, usłyszawszy to, 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2024-04-28T00:30:00Z</dcterms:modified>
</cp:coreProperties>
</file>