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synowie Izraela zgromadzili się w Mispie, rządcy filistyńscy ruszyli na Izraela. Synowie Izraela usłyszeli o tym i przestraszyli się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2024-04-28T11:36:22Z</dcterms:modified>
</cp:coreProperties>
</file>