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1"/>
        <w:gridCol w:w="42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Jan usłyszawszy w ― więzieniu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dziełach ― Pomazańca, wysławszy przez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[dwóch]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uczniów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usłyszawszy w więzieniu o czynach Pomazańca posławszy dwóch uczniów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Jan, gdy usłyszał w więzieniu* ** o czynach Chrystusa,*** posłał przez swoich uczniów, aby Go zapytać: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Jan usłyszawszy w więzieniu czyny Pomazańca, posławszy przez uczniów jego*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usłyszawszy w więzieniu (o) czynach Pomazańca posławszy dwóch uczniów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Więzienie, δεσμωτήριον, miejsce, gdzie skazańców trzymano w więzach (&lt;x&gt;470 4:12&lt;/x&gt;; &lt;x&gt;510 5:21&lt;/x&gt;. 23;&lt;x&gt;510 16:26&lt;/x&gt;), &lt;x&gt;470 11:2&lt;/x&gt;L.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10:37-38&lt;/x&gt;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4:12&lt;/x&gt;; &lt;x&gt;470 14:3&lt;/x&gt;; &lt;x&gt;500 3:24&lt;/x&gt;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To jest Jana.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2024-04-25T17:42:44Z</dcterms:modified>
</cp:coreProperties>
</file>