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Ojcze! tak się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iż się tak upodobało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Ojcze.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Ojcze, że taka jest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Батьку, бо то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dziękuję Ci, że tak Ci się właśnie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ponieważ uznałeś to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pragnąłeś”.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2024-04-26T10:02:29Z</dcterms:modified>
</cp:coreProperties>
</file>