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Tyżeś jest on,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ma przyjść, czy też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спитати Його: Чи ти є той, хто йде, чи маємо чекати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Ty jesteś jakościowo ten wiadomy obecnie przychodzący albo czy drugiego z dwóch odmiennych żeby obecnie oczekiwalibyśmy jako doistotnego?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powiedział: Ty jesteś tym, który ma przyjść, czy mamy oczekiwać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pytając: "Czy Ty jesteś tym, który ma przyjść, czy też powinniśmy wyczekiwać kogoś innego?".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2024-03-29T09:09:00Z</dcterms:modified>
</cp:coreProperties>
</file>