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przechodził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przez ― obsiane pola. ― Zaś uczniowie Jego zgłodnieli i zaczęli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w 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w szabat,* Jezus szedł przez zboża, a Jego uczniowie, głodni, zaczęli zrywać kłosy i 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podążał Jezus (w) szabat* przez zboża. Zaś uczniowie jego zgłodnieli i zaczęli zrywać kłosy i jeść.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(w) szabaty przez pola uprawne zaś uczniowie Jego zgłodnieli i zaczęli zrywać kłosy i 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&lt;x&gt;490 13:14&lt;/x&gt;; &lt;x&gt;490 14:1&lt;/x&gt;; &lt;x&gt;500 5:9-10&lt;/x&gt;; &lt;x&gt;500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2024-05-07T12:59:33Z</dcterms:modified>
</cp:coreProperties>
</file>