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― ludzie i mówili: Nie Ten jest ―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 dziwiły się i mówiły: Czy Ten nie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zdumiewały się wszystkie tłumy i mówiły: Czyż nie ten jest Synem Dawida?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2024-05-07T17:04:16Z</dcterms:modified>
</cp:coreProperties>
</file>