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powiedział im: Podobne jest ― Królestwo ― Niebios zakwasowi, który wziąwszy kobieta schowała w mąki miarach trzech, aż ― zakwaszone zostało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powiedział im podobne jest Królestwo Niebios zakwasowi który wziąwszy kobieta zmieszała w mąki pszennej satony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Niebios* podobne jest do zakwasu,** *** który wzięła kobieta i zmieszała z trzema satonami**** mąki, aż wszystko się zakwasiło.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zaczynowi, który wziąwszy kobieta schowała w mąki pszennej miary* trzy, aż do (kiedy) zakwasiło się całe.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powiedział im podobne jest Królestwo Niebios zakwasowi który wziąwszy kobieta zmieszała w mąki pszennej satony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Następna przypowieść brzmiała tak: Królestwo Niebios przypomina zakwas. Gospodyni dodała go do ciasta rozrobionego z trzech miar mąki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całe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przypowieść: Królestwo niebieskie podobne jest do zakwasu, który kobieta wzięła i włożyła w trzy miary mąki, aż wszystko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Insze podobieństwo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kwasowi, który wziąwszy niewiasta, zakryła we trzy miary mąki, ażby wszystka skwaśniała.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 podobieństwo powiedział im: Podobne jest królestwo niebieskie kwasowi, który wziąwszy niewiasta, zakryła we trzy miary mąki, aż wszytka skwaśniała.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inną przypowieść: Królestwo niebieskie podobne jest do zaczynu, który pewna kobieta wzięła i włożyła w trzy miary mąki, aż się wszystko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podobieństwo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kwasu, który wzięła niewiasta i rozczyniła w trzech miarach mąki, aż się wszystko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jeszcze inną przypowieść: Królestwo Niebios jest podobne do zakwasu, który pewna kobieta wzięła i zmieszała z trzema miarami mąki, aż się wszystko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jeszcze inną przypowieść: „Królestwo Boże podobne jest do zakwasu, który pewna kobieta wzięła i wymieszała z trzema miarami mąki, a wszystko się zakwasiło”.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jeszcze inną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podobne jest do drożdży, które kobieta wzięła i wrzuciła do trzech miar mąki, aż całość się zakwasiła”.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Inszą przypowieść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ono Królestwo niebieskie kwasowi, który wziąwszy niewiasta, zakryła we trzy miary mąki, aż wszytko zakwaśniało.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Inną przypowieść opowiedział im: Królestwo niebieskie jest podobne do kwasu, który kobieta zaczyniła w trzech miarach mąki, aż się wszystka zakwasiła.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Іншу притчу навів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до закваски, що її жінка взяла й поклала до трьох мірок борошна, доки все не вкисне.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porównanie zagadał im: Upodobniona jest wiadoma królewska władza niebios fermentowi, który chwyciwszy kobieta wkryła do mąki pszennej żydowskich miar trzech, aż do czasu którego została sfermentowana 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inne podobieństwo: Podobne jest Królestwo Niebios do zaczynu, który niewiasta wzięła oraz ukryła w trzech miarkach pszennej mąki, aż cała została spulchniona.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jeszcze jedną przypowieść. "Królestwo Niebieskie jest jak zaczyn, który kobieta wzięła i zmieszała z trzema porcjami mąki, a potem czekała, aż cała partia ciasta urośnie".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inny przykład: ”Królestwo niebios podobne jest do zakwasu, który niewiasta wzięła i schowała w trzech dużych miarach mąki, aż cała ta masa się zakwasiła”.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Przedstawił im też taką przypowieść: —Królestwo niebieskie jest podobne do kwasu chlebowego, który kobieta zmieszała z całym workiem mąki i który przeniknął całe ciasto.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13:31&lt;/x&gt;; &lt;x&gt;470 13:44&lt;/x&gt;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zakwasie: Granice rządów Boga rozszerzają się dzięki ludziom przeobrażonym przez Boga i budzącym przez to w innych nieodparte pragnienie podobnego przeobrażenia. Jak zakwas spełnia zadanie, gdy jest w cieście, tak wierzący, gdy są obecni w społeczeństwie (por. &lt;x&gt;540 2:15-16&lt;/x&gt;).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2:5&lt;/x&gt;; &lt;x&gt;470 16:6&lt;/x&gt;; &lt;x&gt;530 5:6-7&lt;/x&gt;; &lt;x&gt;550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39 l (3 x 13,3 l); chleb z jednego satona wystarczał dla ok. 30 ludzi.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Nazwa miary liczącej półtora korca, czyli około 15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2024-05-07T03:31:10Z</dcterms:modified>
</cp:coreProperties>
</file>