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02"/>
        <w:gridCol w:w="4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powiedział: Przyjdź. I zszedłszy z ― łodzi Piotr chodził po ― wodach i przyszedł do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przyjdź i zszedłszy z łodzi Piotr poszedł po wodach przyjść do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Przyjdź. I Piotr wyszedł z łodzi,* szedł po wodzie i przyszedł do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Przyjdź.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zeszedłszy z łodzi Piotr poszedł po wodach i przyszedł do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przyjdź i zszedłszy z łodzi Piotr poszedł po wodach przyjść do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 — polecił. I Piotr wyszedł z łodzi, szedł po wodzie i zbliżył się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Przyjdź! I Piotr, wyszedłszy z łodzi, szedł po wodzie, aby przyjść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Piotr, wystąpiwszy z łodzi, szedł po wodzie, aby przyszedł do Jezusa;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Przydź. I wystąpiwszy Piotr z łódki, chodził po wodzie, aby przyszedł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Przyjdź! Piotr wyszedł z łodzi i krocząc po wodzie, podszedł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Przyjdź.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Piotr, wyszedłszy z łodzi, szedł po wodzie i przyszedł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Przyjdź! Piotr wyszedł z łodzi i zbliżył się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„Chodź!”. Piotr wyszedł z łodzi i po jeziorze przyszedł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„Przyjdź!”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Wyszedłszy z łodzi, ruszył Piotr po wodzie i doszedł do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zstąpiwszy z łodzi Piotr, szedł po wodach, aby przyszedł do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- Chodź! A Piotr wyszedł z łodzi i szedł po wodzie. I przyszedł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Прийди.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вилізши з човна, Петро пішов по воді, щоб прийти до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rzekł: Przyjdź. I zstąpiwszy od statku Petros począł deptać wkoło aktywnie wrogo na wody i przyszedł istotnie do Iesusa.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Przyjdź. Więc Piotr wyszedł z łodzi oraz przechadzał się po wodach, i przyszedł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"Chodź!" - powiedział. Więc Kefa wyszedł z łodzi i poszedł po wodzie do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rzekł: ”Przyjdź!” na to Piotr, wyszedłszy z łodzi, chodził po wodach i 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—Dobrze, chodź!—rzekł. Piotr wyszedł z łodzi, zaczął iść po wodzie i zbliżył się do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2024-05-04T21:01:19Z</dcterms:modified>
</cp:coreProperties>
</file>