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inaczej jak tylko przez modlitwę i post.*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jeśli nie w modlitwie i poście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21, występuje w : τουτο δε το γενος ουκ εκπορευεται ει μη εν προσευχη και νηστεια </w:t>
      </w:r>
      <w:r>
        <w:rPr>
          <w:rtl/>
        </w:rPr>
        <w:t>א 2</w:t>
      </w:r>
      <w:r>
        <w:rPr>
          <w:rtl w:val="0"/>
        </w:rPr>
        <w:t xml:space="preserve"> (IV); brak go w </w:t>
      </w:r>
      <w:r>
        <w:rPr>
          <w:rtl/>
        </w:rPr>
        <w:t>א</w:t>
      </w:r>
      <w:r>
        <w:rPr>
          <w:rtl w:val="0"/>
        </w:rPr>
        <w:t xml:space="preserve">  (IV), w dl; &lt;x&gt;470 17:21&lt;/x&gt;L.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2024-05-05T02:44:14Z</dcterms:modified>
</cp:coreProperties>
</file>