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amen mówię wam, że jeśli dwóch zgodziliby się z was na ― ziemi co do każdej sprawy, ― jeśli prosiliby, stanie się im, przez ― Ojca Mego ―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z was zgodziliby się na ziemi co do wszelkiej sprawy o 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zapewniam was, że jeśli dwaj z was na ziemi zgodzą się co do wszelkiej sprawy, o którą chcieliby poprosić,* stanie się im ze strony mojego Ojca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 wam, że jeśli dwaj zgodziliby się* z was na ziemi co do wszelkich spraw, (co do których) prosiliby, stanie się im u Ojca mego w niebiosach.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(z) was zgodziliby się na ziemi co do wszelkiej sprawy (o) 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też was, że jeśliby dwaj spośród was na ziemi uzgodnili coś, o co chcieliby prosić mojego Ojca w niebie, On spełni ich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Jeśli dwaj z was na ziemi będą zgodnie prosić o cokolwiek, otrzymają to od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powiadam wam: Iż gdyby się z was dwaj zgodzili na ziemi o wszelką rzecz, o którą by prosili, stanie się im od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powiadam wam, iż gdyby się z was dwa zezwolili na ziemi o wszelką rzecz, o którą by prosili, zstanie się im od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zaprawdę, powiadam wam: Jeśli dwóch z was na ziemi zgodnie o coś prosić będzie, to wszystko otrzymają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powiadam wam, że jeśliby dwaj z was na ziemi uzgodnili swe prośby o jakąkolwiek rzecz, otrzymają ją od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zapewniam was: Jeśli dwaj spośród was na ziemi będą zgodnie o coś prosić, otrzymają to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jeszcze: Jeżeli dwaj spośród was zgodnie o coś poproszą, otrzymają wszystko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jeszcze zapewniam was: jeśli dwóch z was na ziemi zgodzi się co do jakiejkolwiek sprawy, by o nią się modlić, to spełni się im za sprawą mojego Ojca, Tego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we dwóch będziecie się zgodnie modlić o coś na ziemi, otrzymacie to od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dwóch z was zgodnie o coś poprosi na ziemi, Ojciec mój w niebie da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щиру правду кажу вам: коли двоє з вас дійдуть згоди просити про будь-яку річ, яку лиш просять, буде їм дано від мого Батька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powiadam wam, że jeżeliby dwaj dla razem uzgodniliby głosem z was na ziemi około wszystkiej zasady pragmatyki około której jeżeliby poprosiliby dla siebie, stanie się im od strony ojca mojego,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wam, że gdyby się dwaj z was zgodzili na ziemi, co do wszelkiej rzeczy, o którą będą prosić, to im się stanie od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powiadam, że jeśli dwaj z was tu na ziemi zgodzą się co do czegoś, o co proszą ludzie, będzie im to dane od mojego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zaprawdę wam mówię: Jeśli dwóch z was na ziemi uzgodni coś ważnego, żeby o to prosić, stanie się im to za sprawą mego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was zapewniam: Jeśli dwaj z was, tu na ziemi, jednomyślnie będą się o coś modlić, mój Ojciec w niebie spełni ich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&lt;x&gt;470 21:22&lt;/x&gt;; &lt;x&gt;500 15:7&lt;/x&gt;; &lt;x&gt;500 16:23&lt;/x&gt;; &lt;x&gt;660 1:5&lt;/x&gt;; &lt;x&gt;660 4:3&lt;/x&gt;;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2024-05-15T04:41:47Z</dcterms:modified>
</cp:coreProperties>
</file>