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przyrównane Królestwo Niebios człowiekowi królowi który chciał rozliczyć się rachunkiem z niewolnikami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Niebios* przypomina pewnego człowieka, króla, który postanowił sprawdzić rozliczenia** ze swoimi sługami.***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podobne stało się królestwo niebios człowiekowi, królowi, który chciał rozliczyć* (rachunek) ze sługami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zostało przyrównane Królestwo Niebios człowiekowi królowi który chciał rozliczyć się rachunkiem z niewolnikami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13:47&lt;/x&gt;; &lt;x&gt;470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sprawdzić rozliczenia, συνᾶραι λόγον, latynizm (&lt;x&gt;470 18:23&lt;/x&gt;L.).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Uregulować.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2024-05-15T21:29:33Z</dcterms:modified>
</cp:coreProperties>
</file>