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8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zlitować się nad swoim kolegą, tak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ty nie powinieneś był zmiłować się nad swoim współsługą, jak ja zmiłowałem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Azażeś się i ty nie miał zmiłować nad spółsługą twoim, jakom się i ja zmiłował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tedy i ty nie miałeś się smiłować nad towarzyszem twoim, jakom się i ja smiłował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i ty nie powinieneś był ulitować się nad swoim współsługą, jak ja ulitowałem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był zlitować się nad współsługą swoim, jak i 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powinieneś zlitować się nad swoim współsługą, jak ja zlitowałem się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zmiłować się nad swoim dłużnikiem, tak jak ja zmiłowałem się nad tobą?».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okazać litości swojemu współsłudze, jak ja ci okazałem?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powinieneś był i ty zlitować się nad swoim dłużnikiem,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i ty nie powinieneś zlitować się nad twoim towarzyszem, tak jak 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годилося і тобі змилосердитися над твоїм співрабом, як я змилосердився над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wiązało i ciebie obdarzyć litością tego do razem niewolnika twego, tak jak i ja ciebie obdarzyłem litością?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 ty się zlitować nad twoim współsługą, jak i 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był ulitować się nad swym współsługa, tak jak ja ulitowałem się nad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się zmiłować nad swym współniewolnikiem, tak jak ja zmiłowałem się nad tobą?ʼ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mogłeś zlitować się nad twoim dłużnikiem—jak ja nad tobą?”.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2024-05-15T02:01:59Z</dcterms:modified>
</cp:coreProperties>
</file>