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rozgniewanym pan jego wydał go oprawcom aż do kiedy oddałby wszystko co jest winien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pan, rozgniewany, wydał go śledczym (więziennym), dopóki nie odda wszystkiego, co dłużne.*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rozgniewany pan jego wydał go oprawcom, aż do (kiedy) oddałby wszystko, (co był winien).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rozgniewanym pan jego wydał go oprawcom aż do kiedy oddałby wszystko co jest winien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rozgniewany, wydał go dozorcom więziennym, by zajęli się nim, dopóki wszystkiego nie spłaci.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pan, rozgniewany, wydał go katom, dopóki nie odda wszystkiego, co był mu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rozgniewawszy się pan jego, podał go katom, ażby oddał to wszystko, co mu był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rozgniewawszy się pan jego, podał go katom, ażby oddał wszytek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uniósłszy się gniewem, pan jego kazał wydać go katom, dopóki mu nie odda całego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rozgniewał się pan jego, i wydał go katom, żeby mu oddał cały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jego pan, oddał go katom, dopóki nie zwróci całego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rozgniewany wydał go katom, dopóki nie odda mu całego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ten pan jego, uniesiony gniewem, wydał go na katorgę, aż zwróci cały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bardzo się rozgniewał i wtrącił go do więzienia,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rozgniewawszy się, pan oddał go oprawcom,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Розгнівавши, його пан передав його катам, доки не віддасть усього боргу.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zawrzawszy zapalczywością ten utwierdzający pan jego, przekazał go badającym mękami aż do czasu którego oddałby wszystko to podlegające dłużności.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pan rozgniewany, wydał go oprawcom, aby oddał to wszystko, co był mu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wpadłszy w gniew, jego pan przekazał go w ręce strażników więziennych dla ukarania, aż spłaci wszystko, co był dłużny.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jego pan, srodze rozgniewany, wydał go dozorcom więziennym, aż spłaci wszystko, co był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rozgniewany wtrącił go do więzienia, gdzie miał pozostać do czasu spłacenia całego długu.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spłaty długu miała motywować kara (&lt;x&gt;470 18:34&lt;/x&gt;L.).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5:26&lt;/x&gt;; &lt;x&gt;470 18:30&lt;/x&gt;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2024-05-15T12:25:15Z</dcterms:modified>
</cp:coreProperties>
</file>