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2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faryzeusze poddając próbie Go i mówiąc Mu czy wolno człowiekowi oddalić żonę jego dla każdej przyczyny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faryzeusze, którzy wystawiając Go na próbę,* zapytali: Czy wolno człowiekowi** oddalić swoją żonę*** z każdej przyczyny?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podeszli do niego faryzeusze próbując go i mówiąc: Czy dozwolone jest człowiekowi oddalić żonę jego dla każdej* przyczyny?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faryzeusze poddając próbie Go i mówiąc Mu czy wolno człowiekowi oddalić żonę jego dla każdej przyczyny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16:1&lt;/x&gt;; &lt;x&gt;500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człowiekowi : ἀνθρώπῳ, </w:t>
      </w:r>
      <w:r>
        <w:rPr>
          <w:rtl/>
        </w:rPr>
        <w:t>א 3</w:t>
      </w:r>
      <w:r>
        <w:rPr>
          <w:rtl w:val="0"/>
        </w:rPr>
        <w:t xml:space="preserve"> (IV); brak w: </w:t>
      </w:r>
      <w:r>
        <w:rPr>
          <w:rtl/>
        </w:rPr>
        <w:t>א</w:t>
      </w:r>
      <w:r>
        <w:rPr>
          <w:rtl w:val="0"/>
        </w:rPr>
        <w:t xml:space="preserve">  B (IV), w l; &lt;x&gt;470 19:3&lt;/x&gt;L.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 "jakiejkolwiek".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2024-05-05T23:08:56Z</dcterms:modified>
</cp:coreProperties>
</file>