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1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zapytam was i Ja o słowo jedno które jeśli powiedzielibyście Mi i Ja wam powiem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 Zadam wam i Ja jedno pytanie, na które – jeśli mi odpowiecie – i Ja wam powiem, jakim prawem to czynię: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Spytam was i ja (o) słowo jedno, które jeśli powiedzielibyście mi, i ja wam powiem,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zapytam was i Ja (o) słowo jedno które jeśli powiedzielibyście Mi i Ja wam powiem w jakiej władzy te czynię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2024-04-28T20:43:12Z</dcterms:modified>
</cp:coreProperties>
</file>