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rolnicy zobaczywszy syna powiedzieli w sobie ten jest dziedzic chodźcie zabilibyśmy go i zatrzymalibyśmy dziedzictwo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zaś zobaczyli syna i powiedzieli sobie: To jest dziedzic!* Dalej, zabijmy go,** a posiądziemy jego 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rolnicy, zobaczywszy syna, rzekli w sobie: Ten jest dziedzicem. Chodźcież, zabijmy go i miejmy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rolnicy zobaczywszy syna powiedzieli w sobie ten jest dziedzic chodźcie zabilibyśmy go i zatrzymalibyśmy dziedzictwo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2:8&lt;/x&gt;;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&lt;x&gt;470 26:3-4&lt;/x&gt;; &lt;x&gt;470 27:1&lt;/x&gt;;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2024-04-29T05:38:00Z</dcterms:modified>
</cp:coreProperties>
</file>