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 oto Król twój przychodzi do ciebie łagodny i zasiadający na oślicy i oślęciu synu jucznego bydła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Syjonu:* Oto twój Król przychodzi do ciebie łagodny** – i siedząc na oślicy i na oślęciu, źrebięciu*** jucznego (zwierzęcia) 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Powiedzcie córce Syjonu: Oto król twój przychodzi do ciebie, łagodny i zasiadający na ośle. i na oślęciu, synu (bydlęcia) spod jarzma.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 oto Król twój przychodzi do ciebie łagodny i zasiadający na oślicy i oślęciu synu jucznego bydła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Syjonu: Oto twój Król przychodzi do ciebie łagodny, jedzie na ośle, na źrebięciu jucznego zwierzęcia.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Syjonu: Oto twój król przychodzi do ciebie cichy, siedzący na ośle, na oślątku,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Syońskiej: Oto król twój idzie tobie cichy, a siedzący na oślicy, i na oślęciu, synu oślicy pod jarzmem będącej.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Syjońskiej: Oto król twój idzie tobie cichy, siedzący na oślicy i na oślęciu, synu podjarzemnej.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Córze Syjonu: Oto Król twój przychodzi do ciebie łagodny, siedzący na osiołku,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syjońskiej: Oto Król twój przychodzi do ciebie łagodny i jedzie na ośle, źrebięciu oślicy podjarzemnej.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Syjonu: Oto twój Król przychodzi do ciebie, łagodny, siedzący na oślicy i na źrebięciu niosącej jarzmo.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córki Syjonu: Oto twój król przychodzi do ciebie, pokorny jedzie na ośle, na osiołku, który już nosi ciężary.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„Powiedzcie córce Syjonu: Oto idzie do ciebie twój Król łagodny, dosiadający oślicy oraz oślęcia, źrebięcia będącej pod jarzmem”.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Powiedzcie miastu u stóp Syjonu: Patrzcie, wasz łaskawy król jedzie na ośle, a źrebię biegnie przy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ʼPowiedzcie córce syjońskiej: Oto twój król przychodzi do ciebie, łagodny, siedzi na ośle, na oślęciu, młodym zwierzęciu jucznymʼ.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Скажіть сіонській дочці: Ось твій Цар прямує до тебе, лагідний і верхи на ослиці та ослятку, синові под'яремної.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Rzeknijcie córce Sion: Zobacz-oto wiadomy król twój przyjeżdża tobie, uprzejmy i łagodny i nastąpiwszy okrakiem aktywnie na oślicę, i aktywnie na młode zwierzę syna zwierzęcia podjarzemnego.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Syjonu: Oto Król twój idzie dla ciebie, łagodny, siedzący na oślicy oraz na oślęciu, synu oślicy będącej pod jarzmem.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"Powiedzcie córce Cijonu: "Spójrz! Twój Król przychodzi do ciebie, jadąc pokornie na ośle i na oślęciu, źrebięciu zwierzęcia jucznego!"".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”Powiedzcie do córy syjońskiej: ʼOto przychodzi do ciebie twój Król, łagodnie usposobiony i siedzący na ośle, i to na źrebięciu, potomku zwierzęcia jucznegoʼ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„Powiedzcie córce Syjonu: Oto przybywa twój Król, łagodny, jadący na osiołku —źrebięciu oślicy!”.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synu, υἱὸν, hebraizm.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Pierwsza linia cytatu to &lt;x&gt;290 62:11&lt;/x&gt;; pozostałe to &lt;x&gt;450 9:9&lt;/x&gt;.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&lt;x&gt;450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2024-04-29T06:25:30Z</dcterms:modified>
</cp:coreProperties>
</file>