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4"/>
        <w:gridCol w:w="50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Lubią także pierwsze miejsce na wieczerzach i pierwsze siedzenia w zgromadzeniach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lubią zaś pierwsze miejsca do siedzenia* na ucztach i pierwsze krzesła** w synagogach,***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Kochają zaś pierwsze leżanki na wieczerzach i pierwsze siedzenia w synagogach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Lubią także pierwsze miejsce na wieczerzach i pierwsze siedzenia w zgromadzeniach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miejsca do siedzenia, tj. miejsce ( lp zbiorowa) do spoczywania w pozycji półsiedzącej.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Były  to  krzesła  ustawione  na  podwyższeniu, zwrócone ku publiczności.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14:7-8&lt;/x&gt;; &lt;x&gt;490 20:46&lt;/x&gt;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2024-05-08T06:01:30Z</dcterms:modified>
</cp:coreProperties>
</file>