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niebios jeśli nie Ojciec mój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zaś ani godzinie nikt nie wie:* ani aniołowie niebios, ani Syn,** tylko sam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i godzinie nikt (nie) wie, ani zwiastunowie niebios ani Syn, jeśli nie Ojciec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niebios jeśli nie Ojciec mój sam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5:1-2&lt;/x&gt;;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 Syn, οὐδὲ ὁ υἱός, </w:t>
      </w:r>
      <w:r>
        <w:rPr>
          <w:rtl/>
        </w:rPr>
        <w:t>א  2</w:t>
      </w:r>
      <w:r>
        <w:rPr>
          <w:rtl w:val="0"/>
        </w:rPr>
        <w:t xml:space="preserve">b B (IV); brak w: </w:t>
      </w:r>
      <w:r>
        <w:rPr>
          <w:rtl/>
        </w:rPr>
        <w:t>א 2</w:t>
      </w:r>
      <w:r>
        <w:rPr>
          <w:rtl w:val="0"/>
        </w:rPr>
        <w:t>a (IV), w l : &lt;x&gt;480 13:32&lt;/x&gt; i πατὴρ μόνος; &lt;x&gt;470 24:36&lt;/x&gt;L.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2024-05-05T02:05:20Z</dcterms:modified>
</cp:coreProperties>
</file>