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udały się na zakupy, zjawił się pan młody. Panny, które były gotowe, weszły z nim na wesele.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odeszły kupić, nadszedł oblubieniec. 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odeszły kupować, przyszedł oblubieniec; a te, które były gotowe, weszły z nim na wesele;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 kupować, przyszedł oblubieniec. A które były gotowe, weszły z nim na gody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 kupić, nadszedł pan młody. Te, które były gotowe, weszły z nim na ucztę weselną,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one odeszły kupować, nadszedł oblubieniec i 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 kupić, nadszedł pan młody. Te, które były gotowe, weszły z nim na wesele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odeszły, przybył pan młody. Te, które były przygotowane, weszły z nim na wesele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poszły kupować, przybył pan młody i te gotowe weszły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Pobiegły więc po oliwę, a wtedy nadszedł pan młody i te, które były przygotowane, poszły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tamte poszły kupować, nadszedł pan młody i te, które były gotowe, weszły razem z nim na wesele.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вони пішли купувати, прийшов молодий, і ті, що були готові, пішли з ним на весілля і замкнули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odchodzących zaś ich kupić, przyszedł ten oblubieniec, i te przygotowane weszły wspólnie z nim do obchodów ślubnych, i zamknięte na klucz zostały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odeszły nabyć, przyszedł oblubieniec; a gotowe weszły z nim na wesele,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one odchodziły, aby kupić, przyszedł pan młody. Te, które były gotowe, poszły z nim na wesele,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poszły kupić, oblubieniec przybył i dziewice, które były gotowe. weszły z nim na ucztę weselną;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poszły to zrobić, przybył pan młody. Te, które były gotowe, weszły z nim na przyjęcie weselne—a drzwi zamknięto.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2024-04-27T19:30:01Z</dcterms:modified>
</cp:coreProperties>
</file>