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7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więc,* bo nie znacie dnia ani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godziny, o której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 tedy; bo nie wiecie dnia ani godziny, której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 tedy, bo nie wiecie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znacie dnia ani godziny, o której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zatem,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bądźcie czujni,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zatem,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пильнуйте, бо не знаєте ні дня, ні години, [коли Син Людський прийде].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że nie znaliście i stąd nie znacie z doświadczenia ten dzień ani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godziny, w której Syn Człowieka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czujni, bo nie znacie ani dnia,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stale czuwajcie, gdyż nie znacie ani dnia,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bo nie znacie dnia ani czasu mojego powrotu!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&lt;x&gt;490 12:37&lt;/x&gt;; &lt;x&gt;530 16:13&lt;/x&gt;; &lt;x&gt;560 6:18&lt;/x&gt;; &lt;x&gt;580 4:2&lt;/x&gt;; &lt;x&gt;590 5:6&lt;/x&gt;; &lt;x&gt;670 4:7&lt;/x&gt;; &lt;x&gt;670 5:8&lt;/x&gt;; &lt;x&gt;730 3:2&lt;/x&gt;;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2024-04-28T15:49:55Z</dcterms:modified>
</cp:coreProperties>
</file>