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3"/>
        <w:gridCol w:w="3717"/>
        <w:gridCol w:w="3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ten dwa uzyskawszy i on inne dwa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ten, który dwa, zyskał dalsze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(ten co) dwa, zyskał inne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(ten) dwa uzyskawszy i on inne dwa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2024-04-28T17:30:25Z</dcterms:modified>
</cp:coreProperties>
</file>