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9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 wziąwszy odszedłszy wykopał w ziemi i ukrył srebro pana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otrzymał jeden, odszedł, rozkopał ziemię i ukrył srebro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zaś jeden (co wziął), odszedłszy wykopał ziemię i ukrył srebro pana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 wziąwszy odszedłszy wykopał w ziemi i ukrył srebro pana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2024-04-28T04:56:02Z</dcterms:modified>
</cp:coreProperties>
</file>