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powiedział: Dobrze, sługo dobry i wierny, byłeś wierny w małych, postawię cię nad wieloma;* wejdź do radości swego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pan jego dobrze niewolniku dobry i wierny w małych byłeś wierny nad wieloma cię ustanowię wejdź do radości pana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24:45&lt;/x&gt;; &lt;x&gt;470 25:23&lt;/x&gt;; &lt;x&gt;490 12:44&lt;/x&gt;; &lt;x&gt;490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się odnosić do uczty na cześć przybycia Pana (&lt;x&gt;470 25:21&lt;/x&gt;L.).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2024-04-28T08:40:46Z</dcterms:modified>
</cp:coreProperties>
</file>