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Przestraszyłem się więc. Poszedłem i ukryłem twój talent w ziemi. Zwracam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szedłem i skryłem talent twój w ziemię; oto masz,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odszedłem i skryłem talent twój w ziemię: oto masz, co jest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 swoją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odszedłem i ukryłem talent twój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 i dlatego ukryłem talent w ziemi. Oto masz, co twoje».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zatem, poszedłem i twój talent schowałem w ziemi. A teraz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się. poszedłem i ukryłem twój talent w ziemi. Masz z powrotem,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bojąc się ciebie, schowałem twój talent w ziemi. Masz tu twoją własność.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Злякався я, пішов і сховав твій талант у землю: ось бери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przestraszywszy się odszedłszy ukryłem ten talent twój w ziemi; ujrzyj-oto masz to twoje własne.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bojąc się, szedłem sobie i ukryłem twój talent w ziemi; spójrz, masz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się, więc poszedłem i ukryłem twój talent w ziemi. Proszę! Weź, co do ciebie należy!".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więc i odszedłem, i ukryłem twój talent w ziemi. Oto masz, co twojeʼ.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dlatego bezpiecznie przechowałem twoje pieniądze. Oto 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2024-04-28T12:10:38Z</dcterms:modified>
</cp:coreProperties>
</file>