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zaś odpowiedział mu: Sługo zły* i leniwy!** *** Byłeś świadom, że żnę, gdzie nie posiałem,**** i zbieram, gdzie nie rozsypałem.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Odpowiadając zaś pan jego rzekł mu: Zły sługo i gnuśny, wiedziałeś, że żnę, gdzie nie posiałem, i zbieram, skąd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chwiejny, niezdecydowany, gnuśny, nieruchawy.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20:4&lt;/x&gt;; &lt;x&gt;520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2024-04-27T14:24:08Z</dcterms:modified>
</cp:coreProperties>
</file>