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wyrzućcie* w ciemność zewnętrzną;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nieużytecznego sługę wyrzućcie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&lt;x&gt;470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13:42&lt;/x&gt;; &lt;x&gt;470 24:51&lt;/x&gt;;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2024-04-28T08:36:46Z</dcterms:modified>
</cp:coreProperties>
</file>