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60"/>
        <w:gridCol w:w="48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 wprawdzie owce po prawej stronie Jego zaś koźlątka po lewej stronie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 owce po swojej prawicy, a kozły po lewicy.*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postawi owce po prawicy jego, zaś kozły po lewicy.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 wprawdzie owce po prawej stronie Jego zaś koźlątka po lewej stronie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Owce ustawi po swej prawej stronie, a kozły — po lewej.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 owce po swojej prawej, a kozły po lewej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postawi owce zaiste po prawicy swojej, a kozły po lewicy.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 owce po prawicy swojej, a kozły po lewicy.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Owce postawi po prawej, a kozły po swojej lewej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ustawi owce po swojej prawicy, a kozły po lewicy.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Owce postawi po swojej prawej stronie, a kozły po lewej.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Owce postawi po swojej prawej stronie, a kozły po lewej.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Owce ustawi po swojej prawej stronie, a kozły po lewej.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Owce ustawi po swojej prawej stronie, a kozy po lewej.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Owce ustawi po prawej stronie, a kozły po lewej.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поставить овець праворуч, а козлів - ліворуч.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stawi wprawdzie owce z prawych stron swoich zaś koźlątka z łatwo lewych stron.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 owce po swojej prawicy, a kozy po lewicy.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"Owce" ustawi po swej prawicy, a "kozły" po lewicy.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 owce po swej prawicy. ale kozy po swej lewicy.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„Owce” postawię po prawej stronie, a „kozły” po lewej.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po pomyślnej, ἐξ εὐωνύμων.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2024-04-27T13:33:43Z</dcterms:modified>
</cp:coreProperties>
</file>