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nagi, a odzialiście Mnie, chorowałem, a odwiedziliście Mnie,* byłem w więzieniu, a przyszliście do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i odzialiście mnie, zachorowałem i nawiedziliście mnie, w strażnicy byłem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zatroszczyliście się o Mnie (&lt;x&gt;470 25:36&lt;/x&gt;L.).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18:7&lt;/x&gt;; &lt;x&gt;660 1:27&lt;/x&gt;; &lt;x&gt;660 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2024-04-27T13:58:10Z</dcterms:modified>
</cp:coreProperties>
</file>