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(przybyszem), a przyjęliśmy (Cię), lub nagim, a odzialiśmy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obcego i przyjęliśmy*. lub nagiego i odzialiśmy?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2024-04-28T17:43:54Z</dcterms:modified>
</cp:coreProperties>
</file>