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słabego lub w strażnicy i przyszliśmy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chorującym lub w więzieniu, a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chorującego lub w strażnicy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słabego lub w strażnicy i przyszliśmy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chorym lub w więzieniu, a odwiedziliśmy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kiedy widzieliśmy cię chorym lub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kiedyśmy cię widzieli chorym, albo w więzieniu, a przychodziliśmy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kiedyśmy cię widzieli niemocnym abo w ciemnicy, i przyszlichmy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chorym lub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widzieliśmy cię chorym albo w więzieniu, i przychodziliśmy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chorego albo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Ciebie chorego lub w więzieniu i przyszliśmy do Ciebie?».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widzieliśmy Ciebie chorego albo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widzieliśmy, że jesteś chory lub w więzieniu i odwiedzaliśmy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Kiedyż to widzieliśmy Cię chorego albo w więzieniu,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ми бачили тебе хворого або у в'язниці, і прийшли до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cię ujrzeliśmy słabującego albo w strażnicy i przyszliśmy istotnie do ciebie?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kiedy widzieliśmy cię chorym, czy w więzieniu, a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chorym albo w więzieniu i odwiedziliśmy Cię?".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chorym lub w więzieniu i przyszliśmy do ciebie?ʼ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było, gdy odwiedziliśmy Cię w czasie choroby lub w więzieniu?”.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2024-04-27T18:56:03Z</dcterms:modified>
</cp:coreProperties>
</file>