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3121"/>
        <w:gridCol w:w="4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rozumne wzięły oliwę w naczyniach ich z lampami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Roztropne zaś zabrały oliwę w zbiorniczkach wraz ze swoimi lampami.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rozsądne wzięły oliwę w naczyniach z lampami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rozumne wzięły oliwę w naczyniach ich z lampami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2024-04-28T15:49:16Z</dcterms:modified>
</cp:coreProperties>
</file>