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uczniowie jak polecił im Jezus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uczynili tak, jak im polecił Jezus,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uczynili uczniowie, jak nakazał im Jezus, i przygotowali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uczniowie jak polecił im Jezus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uczynili tak, jak im polecił Jezus,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zrobili tak, jak im nakazał Jezus,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uczniowie, jako im rozkazał Jezus, i nagotowali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uczniowie, jako im rozkazał Jezus, i zgotowali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uczynili tak, jak im polecił Jezus,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uczniowie tak, jak im polecił Jezus,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zrobili tak, jak im polecił Jezus i przyrządzili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wykonali to polecenie Jezusa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zrobili, jak im Jezus polecił, i przygotowali paschalnego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wykonali to polecenie i przygotowali wieczerzę.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zrobili, jak im Jezus kazał,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зробили так, як велів їм Ісус, і приготували пасху.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uczniowie tak jak do razem zestawił w określonym porządku im Iesus, i przygotowali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uczniowie zrobili, jak im rozkazał Jezus, i przygotowali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uczynili, jak im Jeszua polecił, i przygotowali seder.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uczniowie uczynili, jak im kazał Jezus, i przygotowali posiłek paschalny.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zrobili tak, jak im polecił, i zajęli się przygotowaniem posiłku.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2024-04-28T23:56:32Z</dcterms:modified>
</cp:coreProperties>
</file>