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7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oni jedli, powiedział: Zapewniam was, że jeden z was Mnie wyda.*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oni powiedział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6:70&lt;/x&gt;;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2024-04-29T04:50:31Z</dcterms:modified>
</cp:coreProperties>
</file>