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56"/>
        <w:gridCol w:w="54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przychodzi do uczniów i znajduje ich śpiącymi i mówi Piotrowi tak nie mieliście siły jedną godzinę czuwać ze Mną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wrócił do uczniów i zastał ich śpiącymi — i mówi do Piotra: Tak to nie zdołaliście czuwać ze Mną ani jednej godziny?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przychodzi do uczniów i znajduje ich śpiących i mówi Piotrowi: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nie mieliście siły jedną godzinę czuwać ze mną?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przychodzi do uczniów i znajduje ich śpiącymi i mówi Piotrowi tak nie mieliście siły jedną godzinę czuwać ze Mną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2024-04-29T06:21:27Z</dcterms:modified>
</cp:coreProperties>
</file>