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chodźmy; oto się zbliża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zbliżył się wydający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się zbliża ten, który ma Mnie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pójdźmy! oto się przybliżył ten, który mię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pódźmy: oto się przybliżył, który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blisko jest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pójdźmy; oto się zbliża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Zbliża się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nadchodzi ten, który Mnie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chodźmy. Oto niedaleko jest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idziemy, bo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chodźmy,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Встаньте, ходімо, бо наблизився той, що видає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Wzbudzajcie się w górę, może wiedlibyśmy, oto przybliżył się ten przekazujący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pójdźmy. Oto zbliżył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idzie mój zdrajca!".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chodźmy. Oto przybliżył się mój zdrajca”.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Nadchodzi już ten, który Mnie zdradził!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2024-04-28T23:40:46Z</dcterms:modified>
</cp:coreProperties>
</file>