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chwyciwszy Jezusa odprowadzili do Kajfasza arcykapłana gdzie znawcy Pisma i starsi zostali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schwytali Jezusa, poprowadzili (Go) do arcykapłana Kajfasza,* gdzie zgromadzili się znawcy Prawa i starsi.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zaś, (którzy-chwycili) Jezusa, odprowadzili do Kajfasza, arcykapłana, gdzie uczeni w piśmie i starsi zebrali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chwyciwszy Jezusa odprowadzili do Kajfasza arcykapłana gdzie znawcy Pisma i starsi zostali zebrani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2024-04-29T06:36:59Z</dcterms:modified>
</cp:coreProperties>
</file>