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0"/>
        <w:gridCol w:w="4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gdy stał się w Betanii w domu Szymona trędowatego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był w Betanii,* w domu Szymona trędowatego,**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Jezus (był) w Betanii w domu Szymona trędowatego,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gdy stał się w Betanii w domu Szymona trędowatego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był w Betanii, w domu Szymona Trędowatego,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był w Betanii, w domu Szymona Trędowatego;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był w Betanii, w domu Szymona trędowatego,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był w Betanijej w domu Szymona trędowatego,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przebywał w Betanii, w domu Szymona Trędowatego,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był w Betanii, w domu Szymona trędowatego,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był w Betanii w domu Szymona Trędowatego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był w Betanii w domu Szymona Trędowatego,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przybył do Betanii, do domu Szymona Trędowatego,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Jezus zatrzymał się w Betanii u Szymona, którego nazywano Trędowatym.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przebywał w Betanii w domu Szymona Trędowatego,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ось, коли Ісус був у Витанії, в оселі Симона прокаженого,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zaś Iesusa stawszego się w Bethanii w domostwie Simona trędowatego,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 był w Betanii, w domu trędowatego Szymona,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był w Beit-Anii, w domu Szim'ona, człowieka, który niegdyś miał cara'at.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był w Betanii, w domu Szymona trędowatego,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zatrzymał się w Betanii, w domu Szymona Trędowatego.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21:17&lt;/x&gt;; &lt;x&gt;500 11:1&lt;/x&gt;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być może o Szymona, który był ojcem lub mężem Marty, uzdrowionym z trądu przez Jezusa. &lt;x&gt;500 12:1&lt;/x&gt; umieszcza to wydarzenie we 6 dni przed Paschą, &lt;x&gt;480 14:3&lt;/x&gt; i Mateusz we wtorek przed Paschą. Jeśli Mt i Mk mają rację, to wydarzenie to miało miejsce w tym samym dniu, co narada starszyzny żydowskiej.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2024-04-29T02:08:54Z</dcterms:modified>
</cp:coreProperties>
</file>