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dali za pole garncarza, zgodnie z 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rolę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rolą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nakazał 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nakazał PAN, dali je za Pole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 mi Pan kazał”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trzydzieści srebrników, cenę należną w Izraelu za niewolnika i zapłacili za pole garncarza, zgodnie z nakazem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Pan rozkazałʼ.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 за гончарське поле, як звелів був мені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do pola wyrabiającego z gliny, z góry w te które do razem zestawił mi niewiadomy utwierdzający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garncarza, jak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użyli ich, aby kupić pole garncarza, tak jak Pan mi polecił".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zgodnie z tym, co im nakazał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kupili Pole Garncarzy—jak im rozkazał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2024-04-30T16:35:34Z</dcterms:modified>
</cp:coreProperties>
</file>