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8"/>
        <w:gridCol w:w="5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zaś święto miał w zwyczaju namiestnik uwolnić jednego tłumowi więźnia którego chcieli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święta zaś namiestnik miał zwyczaj zwalniać ludowi jednego więźnia, tego, którego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zaś święto zwykł namiestnik uwalniać jednego - tłumowi więźnia, którego chcieli.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zaś święto miał w zwyczaju namiestnik uwolnić jednego tłumowi więźnia którego chcieli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święta jednak miał on zwyczaj zwalniać ludowi jednego więźnia, tego, o którego prosili.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 święto namiestnik miał zwyczaj wypuszczać ludowi jednego więźnia,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którego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 święto zwykł był starosta wypuszczać ludowi jednego więźnia, którego by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dzień uroczysty zwykł był starosta wypuszczać pospólstwu jednego więźnia, którego by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każde święto namiestnik miał zwyczaj uwalniać jednego więźnia, którego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święto zwykł był namiestnik wypuszczać ludowi jednego więźnia, którego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okazji świąt namiestnik miał zwyczaj uwalniać ludowi jednego więźnia, tego, którego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okazji święta namiestnik miał zwyczaj uwalniać jednego więźnia, którego lud wskazał.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namiestnik miał zwyczaj zwalniać ludowi z okazji święta jednego więźnia, którego by sobie wybrali.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okazji świąt gubernator zwalniał zazwyczaj jednego więźnia, którego tłum sobie życzył.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święto namiestnik zwykł zwalniać jednego z więźniów, którego lud chciał.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кожне свято правитель мав звичай відпускати народові одного в'язня, якого бажали.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dół w zaś jakiekolwiek święto wcześniej miał zwyczaj prowadzący władca rozwiązawszy uwalniać jednego tłumowi więźnia którego chcieli.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 święto, ten namiestnik zwykł był wypuszczać tłumowi jednego więźnia, tego, którego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zwyczaju namiestnika było wypuszczać podczas świąt na wolność jednego więźnia, o którego poprosi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namiestnik miał zwyczaj co święto zwalniać tłumowi jakiegoś więźnia – tego, którego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zwyczaj, że raz w roku, na święto Paschy, gubernator uwalniał na prośbę ludu jednego żydowskiego więźnia.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2024-04-30T14:52:48Z</dcterms:modified>
</cp:coreProperties>
</file>