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zebrali się, Piłat zapytał ich: Którego chcecie, abym wam zwolnił, (Jezusa)* Barabasza czy Jezusa zwanego Chrystusem?**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zgromadzili się) więc oni, powiedział im Piłat: Kogo chcecie, uwolnię wam, [Jezusa Barabasza, czy Jezusa zwanego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Jezusa, Or (III) B (IV) Θ (IX); brak w  </w:t>
      </w:r>
      <w:r>
        <w:rPr>
          <w:rtl/>
        </w:rPr>
        <w:t>א</w:t>
      </w:r>
      <w:r>
        <w:rPr>
          <w:rtl w:val="0"/>
        </w:rPr>
        <w:t xml:space="preserve"> (IV), w d; &lt;x&gt;470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2024-04-30T09:49:01Z</dcterms:modified>
</cp:coreProperties>
</file>