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nienawiści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zazdrości byli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przez zawiść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z zawiści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przez zawiść wydali.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on, że Jezusa wydali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wydali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бо, що через заздрощі видали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wiedział bowiem że przez zazdrość przekazali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ze złośliwości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zdawał sobie sprawę, że z zawiści Go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go wydali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z nienawiści uknuto ten spisek przeciw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2024-04-30T14:03:11Z</dcterms:modified>
</cp:coreProperties>
</file>