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371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przez zawiść wydali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2024-04-30T12:23:05Z</dcterms:modified>
</cp:coreProperties>
</file>