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ławie sędziowskiej, jego żona przesłała mu taką wiadomość: Nie mieszaj się w sprawę tego sprawiedliwego człowieka. Dzisiaj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siedział na krześle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sędziowskim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jego żona posłała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Nie miej nic do czynienia z tym sprawiedliwym, bo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sądowej stolicy, posłała do niego żona jego, mówiąc: Nie miej żadnej sprawy z tym sprawiedliwym; bom wiele ucierpiała dziś we śnie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siedział na stolicy sądowej, posłała do niego żona jego, mówiąc: Nic tobie i sprawiedliwemu temu, abowiem wielem cierpiała dziś przez sen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odbywał przewód sądowy, żona jego przysłała mu ostrzeżenie: Nie miej nic do czynienia z tym Sprawiedliwym, bo dzisiaj we śnie wiele nacierpiałam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 posłała do niego żona jego i kazała mu powiedzieć: Nie wdawaj się z tym sprawiedliwym, bo dzisiaj we śnie przez niego wiele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tronie sędziowskim, jego żona przysłała mu ostrzeżenie: Nie rozsądzaj sprawy tego niewinnego człowieka, gdyż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zasiadał na ławie sędziowskiej, jego żona przekazała mu prośbę: „Nie miej nic do czynienia z tym sprawiedliwym. Dziś we śnie wiele wycierpiałam z 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na podwyższeniu, jego żona posłała do niego ze słowami: „Nie mieszaj się do spraw tego Sprawiedliwego, bo dziś we śnie wiele cierpiałam przez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zasiadł na podium, jego żona przekazała mu prośbę: - Daj spokój temu niewinnemu człowiekowi, bo męczył mnie dziś w nocy przykry sen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podwyższeniu, żona powiedziała mu przez posłańca: - Nie wdawaj się w sprawę tego niewinnego człowieka, bo dziś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судилищі, послала до нього його дружина сказати: Не май нічого з тим праведником; бо багато я потерпіла нині вві сні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wzniesionym wstępie odprawiła istotnie do niego żona jego, powiadając: Nic tobie i przestrzegającemu reguł cywilizacji owemu; wieloliczne bowiem ucierpiałam dzisiaj w dół w marzenie senne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trybunie, wysłała do niego jego żona, mówiąc: Nie miej żadnej sprawy z tym sprawiedliwym; bo przez niego, wiele dzisiaj wycierpiałam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zasiadał na trybunale, jego żona przesłała mu wiadomość: "Zostaw w spokoju tego niewinnego. Dziś we śnie straszliwie się z jego powodu nacierpiałam".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w fotelu sędziowskim, jego żona posłała do niego, mówiąc: ”Nie miej nic do czynienia z tym prawym człowiekiem, bo z jego powodu dzisiaj w śnie wiele wycierpiałam”.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na fotelu sędziowskim, żona przysłała mu wiadomość: —Zostaw w spokoju tego prawego człowieka. Dziś w nocy miałam z jego powodu straszny sen!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2024-04-30T09:27:15Z</dcterms:modified>
</cp:coreProperties>
</file>