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8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uwolnił im Barabasza zaś Jezusa ubiczowawszy wydał aby zostałby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zwolnił im Barabasza, a Jezusa ubiczował* i wydał, aby został ukrzyżowany.**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uwolnił im Barabasza, zaś Jezusa wychłostawszy wydał, żeby został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uwolnił im Barabasza zaś Jezusa ubiczowawszy wydał aby zostałby ukrzyżowany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traktowano niewolników po ogłoszeniu wyroku śmierci (&lt;x&gt;470 27:26&lt;/x&gt;L.).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2:19&lt;/x&gt;; &lt;x&gt;300 26:15&lt;/x&gt;; &lt;x&gt;470 23:35-36&lt;/x&gt;; &lt;x&gt;510 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2024-04-30T09:09:55Z</dcterms:modified>
</cp:coreProperties>
</file>